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Холявченко</w:t>
      </w:r>
      <w:r>
        <w:rPr>
          <w:rFonts w:ascii="Times New Roman CYR" w:eastAsia="Times New Roman CYR" w:hAnsi="Times New Roman CYR" w:cs="Times New Roman CYR"/>
          <w:b/>
          <w:bCs/>
        </w:rPr>
        <w:t xml:space="preserve"> Валерия Юрьевича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1rplc-6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Холявченко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В.Ю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2rplc-15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40205006685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05.02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Холявченко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Холявченко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В.Ю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05.02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отчетом об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отслеживании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почтового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Холявченко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В.Ю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Холявченко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В.Ю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Холявченко</w:t>
      </w:r>
      <w:r>
        <w:rPr>
          <w:rFonts w:ascii="Times New Roman CYR" w:eastAsia="Times New Roman CYR" w:hAnsi="Times New Roman CYR" w:cs="Times New Roman CYR"/>
          <w:b/>
          <w:bCs/>
        </w:rPr>
        <w:t xml:space="preserve"> Валерия Юрьевича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0412365400765008042420185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3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6">
    <w:name w:val="cat-UserDefined grp-21 rplc-6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3rplc-34">
    <w:name w:val="cat-UserDefined grp-23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